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040F" w14:textId="77777777" w:rsidR="00EF64BD" w:rsidRPr="00EF64BD" w:rsidRDefault="00EF64BD" w:rsidP="00EF64B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EF64BD">
        <w:rPr>
          <w:rStyle w:val="Strong"/>
          <w:rFonts w:asciiTheme="majorHAnsi" w:hAnsiTheme="majorHAnsi" w:cstheme="majorHAnsi"/>
          <w:sz w:val="48"/>
          <w:szCs w:val="48"/>
        </w:rPr>
        <w:t>Иисус, Ты - мой Господь: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sz w:val="48"/>
          <w:szCs w:val="48"/>
        </w:rPr>
        <w:t>И я безмерно рад!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sz w:val="48"/>
          <w:szCs w:val="48"/>
        </w:rPr>
        <w:t xml:space="preserve">Мои дух, душа и плоть 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sz w:val="48"/>
          <w:szCs w:val="48"/>
        </w:rPr>
        <w:t>Тебе принадлежат!</w:t>
      </w:r>
    </w:p>
    <w:p w14:paraId="3ECC7A8E" w14:textId="77777777" w:rsidR="00EF64BD" w:rsidRPr="00EF64BD" w:rsidRDefault="00EF64BD" w:rsidP="00EF64B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EF64BD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Иисус - мой Царь! 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Иисус - мой Бог! 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За меня пролил Ты Свою Кровь. 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Тебе - мой Царь, Тебе - мой Бог: 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Слава во веки веков!</w:t>
      </w:r>
    </w:p>
    <w:p w14:paraId="458681E3" w14:textId="77777777" w:rsidR="00EF64BD" w:rsidRPr="00EF64BD" w:rsidRDefault="00EF64BD" w:rsidP="00EF64B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EF64BD">
        <w:rPr>
          <w:rStyle w:val="Strong"/>
          <w:rFonts w:asciiTheme="majorHAnsi" w:hAnsiTheme="majorHAnsi" w:cstheme="majorHAnsi"/>
          <w:sz w:val="48"/>
          <w:szCs w:val="48"/>
        </w:rPr>
        <w:t xml:space="preserve">Что за милость, что за радость! 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sz w:val="48"/>
          <w:szCs w:val="48"/>
        </w:rPr>
        <w:t xml:space="preserve">О, Отец наш, Тебя славим! 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sz w:val="48"/>
          <w:szCs w:val="48"/>
        </w:rPr>
        <w:t xml:space="preserve">О, наполни Собой нас, </w:t>
      </w:r>
      <w:r w:rsidRPr="00EF64BD">
        <w:rPr>
          <w:rFonts w:asciiTheme="majorHAnsi" w:hAnsiTheme="majorHAnsi" w:cstheme="majorHAnsi"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sz w:val="48"/>
          <w:szCs w:val="48"/>
        </w:rPr>
        <w:t xml:space="preserve">как храм Твой живой, </w:t>
      </w:r>
      <w:r w:rsidRPr="00EF64BD">
        <w:rPr>
          <w:rFonts w:asciiTheme="majorHAnsi" w:hAnsiTheme="majorHAnsi" w:cstheme="majorHAnsi"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sz w:val="48"/>
          <w:szCs w:val="48"/>
        </w:rPr>
        <w:t xml:space="preserve">мы склонились перед Тобой, </w:t>
      </w:r>
      <w:r w:rsidRPr="00EF64BD">
        <w:rPr>
          <w:rFonts w:asciiTheme="majorHAnsi" w:hAnsiTheme="majorHAnsi" w:cstheme="majorHAnsi"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sz w:val="48"/>
          <w:szCs w:val="48"/>
        </w:rPr>
        <w:t>прикоснись к нам, О, Дух Святой!</w:t>
      </w:r>
    </w:p>
    <w:p w14:paraId="5431B54F" w14:textId="77777777" w:rsidR="00EF64BD" w:rsidRPr="00EF64BD" w:rsidRDefault="00EF64BD" w:rsidP="00EF64B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EF64BD">
        <w:rPr>
          <w:rStyle w:val="Strong"/>
          <w:rFonts w:asciiTheme="majorHAnsi" w:hAnsiTheme="majorHAnsi" w:cstheme="majorHAnsi"/>
          <w:sz w:val="48"/>
          <w:szCs w:val="48"/>
        </w:rPr>
        <w:t xml:space="preserve">Что за милость, что за радость! 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sz w:val="48"/>
          <w:szCs w:val="48"/>
        </w:rPr>
        <w:t xml:space="preserve">О, Отец наш, Тебя славим! 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sz w:val="48"/>
          <w:szCs w:val="48"/>
        </w:rPr>
        <w:t xml:space="preserve">О, наполни Собой нас, </w:t>
      </w:r>
      <w:r w:rsidRPr="00EF64BD">
        <w:rPr>
          <w:rFonts w:asciiTheme="majorHAnsi" w:hAnsiTheme="majorHAnsi" w:cstheme="majorHAnsi"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sz w:val="48"/>
          <w:szCs w:val="48"/>
        </w:rPr>
        <w:t xml:space="preserve">как храм Твой живой, </w:t>
      </w:r>
      <w:r w:rsidRPr="00EF64BD">
        <w:rPr>
          <w:rFonts w:asciiTheme="majorHAnsi" w:hAnsiTheme="majorHAnsi" w:cstheme="majorHAnsi"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sz w:val="48"/>
          <w:szCs w:val="48"/>
        </w:rPr>
        <w:lastRenderedPageBreak/>
        <w:t xml:space="preserve">мы склонились перед Тобой, </w:t>
      </w:r>
      <w:r w:rsidRPr="00EF64BD">
        <w:rPr>
          <w:rFonts w:asciiTheme="majorHAnsi" w:hAnsiTheme="majorHAnsi" w:cstheme="majorHAnsi"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sz w:val="48"/>
          <w:szCs w:val="48"/>
        </w:rPr>
        <w:t>прикоснись к нам, О, Дух Святой!</w:t>
      </w:r>
    </w:p>
    <w:p w14:paraId="253BCB37" w14:textId="784DBAE6" w:rsidR="00C673F6" w:rsidRPr="00EF64BD" w:rsidRDefault="00EF64BD" w:rsidP="00EF64B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EF64BD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Иисус - мой Царь! 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Иисус - мой Бог! 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За меня пролил 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Ты Свою Кровь! 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Тебе - мой Царь, 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Тебе - мой Бог:</w:t>
      </w:r>
      <w:r w:rsidRPr="00EF64B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F64B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Слава во веки веков!</w:t>
      </w:r>
    </w:p>
    <w:sectPr w:rsidR="00C673F6" w:rsidRPr="00EF64B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6901266">
    <w:abstractNumId w:val="8"/>
  </w:num>
  <w:num w:numId="2" w16cid:durableId="1254781272">
    <w:abstractNumId w:val="6"/>
  </w:num>
  <w:num w:numId="3" w16cid:durableId="295836231">
    <w:abstractNumId w:val="5"/>
  </w:num>
  <w:num w:numId="4" w16cid:durableId="60838052">
    <w:abstractNumId w:val="4"/>
  </w:num>
  <w:num w:numId="5" w16cid:durableId="498232308">
    <w:abstractNumId w:val="7"/>
  </w:num>
  <w:num w:numId="6" w16cid:durableId="1364861573">
    <w:abstractNumId w:val="3"/>
  </w:num>
  <w:num w:numId="7" w16cid:durableId="238487311">
    <w:abstractNumId w:val="2"/>
  </w:num>
  <w:num w:numId="8" w16cid:durableId="1771898520">
    <w:abstractNumId w:val="1"/>
  </w:num>
  <w:num w:numId="9" w16cid:durableId="36556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673F6"/>
    <w:rsid w:val="00CB0664"/>
    <w:rsid w:val="00EF64B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803D7799-1541-48B1-85FB-AE5FE1F8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EF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2024-02-27T04:06:00Z</dcterms:modified>
  <cp:category/>
</cp:coreProperties>
</file>